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2-33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18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Богачевой (Заболотниковой) Екатерине Сергеевне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Богачевой (Заболотниковой) Екатерине Сергеевне о взыскании незаконно полученного пособия по безработице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Бога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чевой (Заболотниковой) Екатерины Сергеевны, </w:t>
      </w:r>
      <w:r>
        <w:rPr>
          <w:rStyle w:val="cat-PassportDatagrp-1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населения», ИНН </w:t>
      </w:r>
      <w:r>
        <w:rPr>
          <w:rStyle w:val="cat-PhoneNumbergrp-13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незаконно полученное посо</w:t>
      </w:r>
      <w:r>
        <w:rPr>
          <w:rFonts w:ascii="Times New Roman" w:eastAsia="Times New Roman" w:hAnsi="Times New Roman" w:cs="Times New Roman"/>
          <w:sz w:val="26"/>
          <w:szCs w:val="26"/>
        </w:rPr>
        <w:t>бие по безработице в сумме 7 630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16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Богачевой (Заболотниковой) Екатерины Сергеевны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государственную пошлину в размере 400 рублей 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вой судья судебного участка № 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2-33</w:t>
      </w:r>
      <w:r>
        <w:rPr>
          <w:rFonts w:ascii="Times New Roman" w:eastAsia="Times New Roman" w:hAnsi="Times New Roman" w:cs="Times New Roman"/>
          <w:sz w:val="20"/>
          <w:szCs w:val="20"/>
        </w:rPr>
        <w:t>-2602/2024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9">
    <w:name w:val="cat-PassportData grp-11 rplc-9"/>
    <w:basedOn w:val="DefaultParagraphFont"/>
  </w:style>
  <w:style w:type="character" w:customStyle="1" w:styleId="cat-PhoneNumbergrp-13rplc-11">
    <w:name w:val="cat-PhoneNumber grp-13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